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2-56</w:t>
      </w:r>
      <w:r>
        <w:rPr>
          <w:rFonts w:ascii="Times New Roman" w:eastAsia="Times New Roman" w:hAnsi="Times New Roman" w:cs="Times New Roman"/>
          <w:sz w:val="22"/>
          <w:szCs w:val="22"/>
        </w:rPr>
        <w:t>-2611/24</w:t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ФКУ ИК-11 </w:t>
      </w:r>
      <w:r>
        <w:rPr>
          <w:rFonts w:ascii="Times New Roman" w:eastAsia="Times New Roman" w:hAnsi="Times New Roman" w:cs="Times New Roman"/>
          <w:sz w:val="28"/>
          <w:szCs w:val="28"/>
        </w:rPr>
        <w:t>УФСИН России по ХМАО-Югре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Гулиеву </w:t>
      </w:r>
      <w:r>
        <w:rPr>
          <w:rFonts w:ascii="Times New Roman" w:eastAsia="Times New Roman" w:hAnsi="Times New Roman" w:cs="Times New Roman"/>
          <w:sz w:val="28"/>
          <w:szCs w:val="28"/>
        </w:rPr>
        <w:t>Зауру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Сафар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исковых требований ФКУ ИК-11 УФСИН России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PhoneNumbergrp-7rplc-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Гулиеву </w:t>
      </w:r>
      <w:r>
        <w:rPr>
          <w:rFonts w:ascii="Times New Roman" w:eastAsia="Times New Roman" w:hAnsi="Times New Roman" w:cs="Times New Roman"/>
          <w:sz w:val="28"/>
          <w:szCs w:val="28"/>
        </w:rPr>
        <w:t>Зауру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Сафар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2-56</w:t>
      </w:r>
      <w:r>
        <w:rPr>
          <w:rFonts w:ascii="Times New Roman" w:eastAsia="Times New Roman" w:hAnsi="Times New Roman" w:cs="Times New Roman"/>
          <w:sz w:val="20"/>
          <w:szCs w:val="20"/>
        </w:rPr>
        <w:t>-2611/24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7rplc-4">
    <w:name w:val="cat-PhoneNumber grp-7 rplc-4"/>
    <w:basedOn w:val="DefaultParagraphFont"/>
  </w:style>
  <w:style w:type="character" w:customStyle="1" w:styleId="cat-PassportDatagrp-6rplc-6">
    <w:name w:val="cat-PassportData grp-6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